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3"/>
        <w:gridCol w:w="4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powiedzieli: Nie mógł ten, ― otwierający ― oczy ― ślepemu,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niewidomemu oczy,* nie mógł sprawić, aby i ten nie umarł?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Jacyś zaś z nich powiedzieli: Nie mógł ten, (który otworzył) oczy ślepego, uczynić, aby i ten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 nie mógł Ten który otworzył oczy niewidomemu uczynić aby i ten 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i tacy, którzy mówili: Czy ktoś, kto otworzył niewidomemu oczy, nie mógł sprawić, aby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Czyż ten, który otworzył oczy ślepego,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mógłże ten, który otworzył oczy ślepego, uczynić, żeby ten był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otworzył oczy ślepo narodzonego, uczynić, żeby był 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powiedzieli: Czy Ten, który otworzył oczy niewidomemu, nie mógł sprawić, 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mówili: Nie mógł ten, który ślepemu otworzył oczy, uczynić,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z nich pytali: Czy Ten, który otworzył oczy niewidomego, nie mógł sprawić, aby 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mówili: „Czy Ten, który przywrócił wzrok niewidomemu, nie mógł sprawić, aby on nie umarł?”.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niektórzy z nich rzekli: „To nie mógł On sprawić, skoro otworzył oczy ślepca, aby ten nie umarł!?”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pytali: - Jeśli przywrócił wzrok niewidomemu, czy nie mógł czegoś zrobić, żeby Łazarz nie umarł?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powiedzieli: - Czy Ten, który otworzył oczy ślepemu, nie mógł sprawić, aby i ten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зауважували: Він, який відкрив очі сліпому, чи не міг би зробити так, щоб і цей не помер?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zaś z nich rzekli: Czy nie mógł ten właśnie, który otworzył wstecz - w górę oczy ślepego, uczynić aby i ten właśnie nie odumarłby?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pewni z nich powiedzieli: Czy ten, co otworzył oczy ślepego nie mógł uczynić, aby i on nie umarł?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mówili: "Otworzył oczy ślepemu. Czy nie mógł uchronić tego od śmierci?".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niektórzy z nich rzekli: ”Czy człowiek, który otworzył oczy ślepemu, nie mógł sprawić, żeby ten nie umarł?”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przywrócił wzrok niewidomemu! Nie mógł więc sprawić, żeby Łazarz nie umarł?—mówili z wyrzutem niektórzy.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2024-04-20T05:15:21Z</dcterms:modified>
</cp:coreProperties>
</file>