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― Jezus powiedział: Ta ― choroba nie jest ku śmierci, ale na ― chwałę ― Boga, aby uwielbiony został ― Syn ― Boga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powiedział ta słabość nie jest na śmierć ale dla chwały Boga aby zostałby wsławiony Syn Boga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Ta choroba nie jest na śmierć, lecz na chwałę Bożą,* aby Syn Boży był przez nią uwielbiony.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ku śmierci, ale na chwałę Boga, aby wsławiony został Syn Człowieka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powiedział ta słabość nie jest na śmierć ale dla chwały Boga aby zostałby wsławiony Syn Boga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Ostatecznie końcem tej choroby nie będzie śmierć, lecz objawienie chwały Boga. Za jej sprawą Syn Boży będzie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to usłyszał, powiedział: Ta choroba nie jest na śmierć, ale na chwałę Bożą, aby przez nią był uwielbiony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to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na śmierć, ale dla chwały Bożej, aby był uwielbiony Syn Boży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usłyszawszy, rzekł im: Choroba ta nie jest na śmierć, ale dla chwały Bożej, aby był uwielbion Syn Boży przez 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usłyszawszy to, rzekł: Choroba ta nie zmierza ku śmierci, ale ku chwale Bożej, aby dzięki niej Syn Boży został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to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na śmierć, lecz na chwałę Bożą, aby Syn Boży był przez nią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usłyszał, powiedział: Choroba ta nie prowadzi do śmierci, lecz jest na chwałę Boga, aby przez nią został uwielbiony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rzekł: „Ta choroba nie zmierza ku śmierci, lecz ku chwale Bożej. Dzięki niej Syn Boży dozna chwały”.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Jezus usłyszał,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 choroba nie prowadzi do śmierci, lecz się pojawiła ze względu na chwałę Boga, aby dzięki niej Syn Boży dostąpił chwały”.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na śmierć, ale dla chwały Bożej; aby był rozsławion Syn Boży przez 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Jezus powiedział: - Ta choroba nie skończy się śmiercią, ale przyniesie chwałę Bogu. Dzięki niej Syn Boży będzie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 це,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Ця недуга не є на смерть, але на Божу славу, щоб Божий Син прославився через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określony Iesus rzekł: Ta właśnie słabość nie jest istotnie do śmierci ale w obronie powyżej sławy określonego boga, aby zostałby wsławiony określony syn określonego boga przez-z tej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gdy to usłyszał, powiedział: Ta choroba nie jest na śmierć, ale dla chwały Boga, aby przez nią mógł zostać wyniesiony Syn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powiedział: "Ta choroba nie zakończy się śmiercią. Nie, jest ona ku chwale Bożej, tak aby Syn Boży odebrał dzięki niej chwałę".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Jezus to usłyszał, rzekł: ”Choroba ta nie jest ku śmierci, lecz ku chwale Bożej, aby za jej sprawą Syn Boży był otoczony chwałą”.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—Ta choroba nie zakończy się śmiercią, lecz przyniesie chwałę Bogu i Ja, Syn Człowieczy, również zostanę dzięki niej otoczony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2024-03-29T09:25:43Z</dcterms:modified>
</cp:coreProperties>
</file>