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Jezus powiedział: Ta ― choroba nie jest ku śmierci, ale na ― chwałę ― Boga, aby uwielbiony został ― Syn ― Boga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Ta choroba nie jest na śmierć, lecz na chwałę Bożą,* aby Syn Boży był przez nią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ku śmierci, ale na chwałę Boga, aby wsławiony został Syn Człowieka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2024-04-18T13:44:15Z</dcterms:modified>
</cp:coreProperties>
</file>