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69"/>
        <w:gridCol w:w="47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wiedziałem, że zawsze Mnie słyszysz, ale z powodu ― tłumu ― stojącego wokół powiedziałem, aby uwierzyli, że Ty Mnie wysłałeś.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wiedziałem że zawsze Mnie słuchasz ale ze względu na tłum stojący wokół powiedziałem aby uwierzyliby że Ty Mnie wysłałeś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świadom, że zawsze Mnie wysłuchujesz, ale powiedziałem to ze względu na stojący wokół tłum* – aby uwierzyli, że Ty Mnie posłałeś.**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 wiedziałem, że zawsze mnie słuchasz. Ale z powodu tłumu wokół stojącego powiedziałem, aby uwierzyli, że ty mnie wysłałeś.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wiedziałem że zawsze Mnie słuchasz ale ze względu na tłum stojący wokół powiedziałem aby uwierzyliby że Ty Mnie wysłałeś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12:30&lt;/x&gt;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17:8&lt;/x&gt;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2024-04-27T13:51:40Z</dcterms:modified>
</cp:coreProperties>
</file>