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9"/>
        <w:gridCol w:w="5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― zmarły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[mając]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związane ― stopy i ― ręce opaskami, a ― oblicze jego chustą było obwiązane. Mówi im ― Jezus: Rozwiążcie go i pozwólcie mu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ten który zmarł który jest związany stopy i ręce pasami i twarz jego chustą była obwiązana mówi im Jezus rozwiążcie go i pozwólcie odchodzić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(I) wyszedł umarły, mając nogi i ręce powiązane pasami płótna,* a jego twarz była spowita w chustę.** Jezus polecił im: Rozwiążcie go i pozwólcie mu odejść.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zmarły związany: stopy i ręce opaskami, i twarz jego chustką była obwiązana. 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Rozwiążcie go i pozwólcie mu 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(ten) który zmarł który jest związany stopy i ręce pasami i twarz jego chustą była obwiązana mówi im Jezus rozwiążcie go i pozwólcie odchodzić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umarły wyszedł. Jego nogi i ręce powiązane były pasami płótna, a twarz owinięta chustą. Jezus zwrócił się do przybyłych: Rozwiążcie go i pozwólcie mu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ten, który umarł, mając ręce i nogi powiązane opaskami, a twarz obwiązaną chustką. Powiedział do nich Jezus: Rozwiążcie go i pozwólcie mu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ten, który był umarł, mając związane ręce i nogi chustkami, a twarz jego była chustką obwiązana. 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Rozwiążcie go, a niechaj odejdzie.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wyszedł, który był umarły, mając ręce i nogi związane chustkami, a twarz jego była chustką obwiązana. Rzekł im Jezus: Rozwiążcie go i puśćcie, aby 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zmarły, mając nogi i ręce przewiązane opaskami, a twarz jego była owinięta chustą. Rzekł do nich Jezus: Rozwiążcie go i pozwólcie mu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umarły, mając nogi i ręce powiązane opaskami, a twarz jego była owinięta chustą. Rzekł do nich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Rozwiążcie go i pozwólcie mu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Zmarły wyszedł, mając nogi i ręce powiązane opaskami, a twarz owiniętą chustą. Jezus zaś im polecił: Rozwiążcie go i pozwólcie mu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zmarły wyszedł, mając nogi i ręce owinięte opaskami, twarz zaś przysłoniętą chustą. Jezus polecił im: „Uwolnijcie go z tego i pozwólcie mu chodzić!”.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zmarły, choć nogi i ręce miał obwiązane opaskami, a jego twarz była owinięta chustą. 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„Odwińcie go i pozwólcie mu iść”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on umarły, mając związane chustkami nogi i ręce; a twarz jego ścierką była zawiniona. 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Rozwiążcie go, i dopuśćcie 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z tych Judejczyków, którzy przyszli do Marii i ujrzeli, co Jezus uczynił,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[І] вийшов померлий. Руки й ноги його сповиті були пасами, а обличчя - хусткою. Каже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Розв'яжіть його й пустіть, щоб ходив.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ten umarły związany: nogi i ręce pasami od łoża, i widok twarzy jego rzymską chustką potną do twarzy od przedtem był owiązany. Powiada im ten Iesus: Rozwiążcie go i puśćcie od siebie go prowadzić się pod tym zwierzchnictwem.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umarły wyszedł spętany; ponieważ jego nogi, ręce oraz twarz została obwiązana chustą. Mówi im Jezus: Rozwiążcie go i niechaj idzie naprzód.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umarł, wyszedł, z rękami i nogami owiniętymi kawałkami lnu i twarzą zakrytą płótnem. Jeszua powiedział do nich: "Odwińcie to i uwolnijcie go!"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zmarły wyszedł, mając nogi i ręce obwiązane opaskami, a twarz owiniętą chustą. Jezus powiedział do nich: ”Rozwiążcie go i pozwólcie mu iść”.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zmarły wyszedł z grobu. Jego stopy i ręce były jeszcze powiązane płóciennymi opaskami, a twarz owinięta chustą. —Rozwiążcie go i pozwólcie mu chodzić—rzekł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2024-04-27T14:15:08Z</dcterms:modified>
</cp:coreProperties>
</file>