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04"/>
        <w:gridCol w:w="3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odeszli do ― Faryzeuszy i powiedzieli im co uczynił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odeszli do faryzeuszów i powiedzieli im co uczynił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odeszli do faryzeuszów* i powiedzieli im, czego Jezus dokonał.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zaś z nich odeszli do faryzeuszów i powiedzieli im, co uczynił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odeszli do faryzeuszów i powiedzieli im co uczynił Jezus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11:57&lt;/x&gt;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2024-04-28T09:06:52Z</dcterms:modified>
</cp:coreProperties>
</file>