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6"/>
        <w:gridCol w:w="3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 i siostrę jej,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siostrę jej, Marią,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i jej siostrę,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miłował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lubił Martę i jej siostrę, a także 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kochał Martę, jej siostrę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miłował Martę, jej siostrę i 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Любив Ісус Марту, і сестру її, і Лазаря.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ten Iesus tę Marthę i tę siostrę jej i tego Lazarosa.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umiłował Martę, jej siostrę oraz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kochał Martę i jej siostrę, i 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miłował Martę oraz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bardzo kochał całą trójkę: Martę, jej siostrę—Marię oraz Łazarza.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2024-04-20T02:39:25Z</dcterms:modified>
</cp:coreProperties>
</file>