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bierzcie w rachubę, że korzystniej wam, aby jeden człowiek umarł za ― lud, a nie cały ― naród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rozważacie że jest korzystne nam aby jeden człowiek umarłby za lud i aby nie cały naród zginąłby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rozumiecie,* że korzystniej jest dla was, aby jeden człowiek umarł za lud,** niż aby zginął cały naród.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liczycie się, że jest pożyteczne wam, aby jeden człowiek umarł za lud i aby nie cały naród zginął.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rozważacie że jest korzystne nam aby jeden człowiek umarłby za lud i aby nie cały naród zginąłby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bierzecie w rachubę.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2024-04-28T17:40:54Z</dcterms:modified>
</cp:coreProperties>
</file>