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3"/>
        <w:gridCol w:w="3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― uczniom: Idźmy do ―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uczniom poszlibyśmy do Judei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do swoich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tym 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po- tem mówi uczniom poszlibyśmy do Judei znów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2024-04-20T11:09:21Z</dcterms:modified>
</cp:coreProperties>
</file>