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98"/>
        <w:gridCol w:w="4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Więc Jezus na sześć dni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[przed]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Paschą przyszedł do Betanii, gdzie był Łazarz, którego wzbudził z martwych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od Paschy przyszedł do Betanii gdzie był Łazarz który zmarł którego wzbudził z martwych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na sześć dni przed Paschą* przyszedł do Betanii, gdzie mieszkał Łazarz,** którego Jezus wzbudził z martwych.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Jezus naprzód sześć dni (od) Paschy przyszedł do Betanii, gdzie był Łazarz, którego podniósł z martwych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Jezus przed sześcioma dniami (od) Paschy przyszedł do Betanii gdzie był Łazarz który zmarł którego wzbudził z martwych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11:43-44&lt;/x&gt;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2024-04-20T06:10:02Z</dcterms:modified>
</cp:coreProperties>
</file>