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― gałązki ― palm i wyszli na spotkanie Mu, a krzyczeli: Hosanna, błogosławiony ― przychodzący w imieniu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Król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(zatem) gałązki palm,* ** wyszli Mu na spotkanie i wołali: Hosanna!*** Błogosławiony, który przychodzi w imieniu Pana!**** oraz: Król Izraela!*****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liście (palmowe) palm i wyszli na spotkanie mu, i krzyczeli: Hosanna! Błogosławiony przychodzący w imię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Mojżesza zalecało, by korzystać z gałązek palmowych w czasie Święta Namiotów. Gałązek palm używano dla uczczenia zwycięstwa. Potem używano ich również w czasie innych świąt (1Mch 13:51; 2Mch 10:7; &lt;x&gt;500 12:13&lt;/x&gt;L.).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(hosza‘na’), l. Zbaw! &lt;x&gt;500 12:13&lt;/x&gt;L.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27:37&lt;/x&gt;;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2024-03-29T05:32:52Z</dcterms:modified>
</cp:coreProperties>
</file>