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7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― tłum, ― będący z Nim, kiedy ― Łazarza zawołał z ― grobowca i 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składał świadectwo tłum, który z Nim był, gdy Łazarza wywołał z grobu i wzbudził go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 więc tłum, będący z nim, gdy Łazarza zawołał z grobowca i podniósł go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składał świadectwo tłum, który z Nim był, gdy wywołał Łazarza z grobu i 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więc świadectwo ludzie, którzy z nim byli, gdy Łazarza wywołał z grobowca i 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tedy lud, który z nim był, iż Łazarza zawołał z grobu i wzbudził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Świadczyła tedy rzesza, która z nim była, kiedy Łazarza wyzwał z grobu i wskrzesił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więc świadectwo ten tłum, który był z Nim wtedy, kiedy Łazarza z grobu wywołał i 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Świadczyła więc o nim rzesza, która z nim była, gdy Łazarza wywołał z grobu i 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więc świadectwo tłum, który był z Nim, gdy Łazarza wywołał z grobowca i 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ludzie, którzy byli wraz z Nim, gdy wywołał Łazarza z grobu i wskrzesił go z martwych, dawali o Nim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Świadczyła za Nim wtedy owa gromada, która była przy Nim, kiedy wywołał Łazarza z grobu i wskrzesił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byli z Jezusem wtedy, gdy wywołał Łazarza z grobu i przywrócił mu życie, rozgłaszali,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zatem, który był z Nim, kiedy wywołał z grobu i wskrzesił Łazarza, dawał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Свідчили люди, які були з ним, коли він викликав Лазаря з гробу і воскресив його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 więc tłum będący wspólnie z nim gdy Lazarosa przygłosił z pamiątkowego grobowca i wzbudził w górę go z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także ten tłum, który był z nim, gdy wywołał z grobu Łazarza oraz podniósł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przy Nim, kiedy wywołał El'azara z grobu i wskrzesił go z martwych, rozpowiadali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tłum, który z nim był, gdy on wywołał Łazarza z grobowca pamięci i wskrzesił go z martwych, ciągle składał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wcześniej na własne oczy widzieli, jak Jezus zawołał Łazarza i wskrzesił go z martwych, opowiadali o tym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2024-04-19T12:40:05Z</dcterms:modified>
</cp:coreProperties>
</file>