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57"/>
        <w:gridCol w:w="4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i wyszedł naprzeciw Mu ― tłum, gdyż usłyszeli,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ten On uczynił ― 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i wyszedł naprzeciw Mu tłum gdyż usłyszał to Mu uczynić znak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też powodu tłum wyszedł Mu na spotkanie, gdyż usłyszał, że dokonał On tego znaku.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wyszedł naprzeciw mu tłum, bo usłyszeli (że) ten on uczynił znak.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i wyszedł naprzeciw Mu tłum gdyż usłyszał to Mu uczynić znak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też wyszedł Mu na spotkanie, gdyż ludzie usłyszeli, że dokonał tego znaku.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ludzie wyszli mu naprzeciw, bo usłyszeli, że on uczynił ten cud.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wyszedł przeciwko niemu lud, że słyszał, iż on ten cud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wyszła przeciwko jemu rzesza, że słyszeli, iż on ten cud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tłum wyszedł Mu na spotkanie, ponieważ usłyszał, że ten znak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lud wyszedł na jego spotkanie, ponieważ usłyszeli, że On dokonał tego cudu.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tłum wyszedł Mu na spotkanie, bo usłyszeli, że On uczynił ten 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wielki tłum wybiegł Mu naprzeciw, ponieważ usłyszano o dokonanym przez Niego znaku.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 tej właśnie racji tłum wyszedł Mu naprzeciw. Dowiedzieli się bowiem, że On taki cud uczynił.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pielgrzymi dowiedzieli się, że to Jezus dokonał cudu i wyszli mu na spotkanie.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tłum wyszedł mu naprzeciw, bo usłyszał, że On dokonał tego znaku.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і зустрів його натовп, бо почув, що він учинив це чудо.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właśnie podszedł do podspotkania mu tłum że usłyszeli tę okoliczność która ten właśnie usposobiła go zdolnym uczynić znak boży.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wyszedł naprzeciw niemu tłum, bo usłyszeli, że on uczynił ten cud.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z tego powodu tłum wyszedł Mu naprzeciw - usłyszeli, że dokonał tego cudu.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tłum wyszedł mu na spotkanie, usłyszeli bowiem, że on dokonał tego znaku.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aż tak wielki tłum wyszedł powitać Jezusa. Ludzie bowiem dowiedzieli się, że dokonał tego cudu.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2024-04-24T23:08:42Z</dcterms:modified>
</cp:coreProperties>
</file>