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Faryzeusze powiedzieli do siebie: Widzicie, że nie zyskujecie niczego. Oto ―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mówili między sobą: Widzicie, że nic nie zyskujecie; oto cały świat poszedł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faryzeusze powiedzieli do siebie: Widzicie, że nie przyczyniacie sobie nic. Oto świat za nim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2024-04-26T06:37:55Z</dcterms:modified>
</cp:coreProperties>
</file>