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8"/>
        <w:gridCol w:w="4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― duszę jego straci ją, a ― nienawidzący ― duszy jego na ― świecie tym, na życie wieczne ustrzeże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swoją duszę, straci ją,* a kto nienawidzi swojej duszy** w tym świecie, uchroni ją dla życia wiecznego.***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Kochający życie* jego gubi je. a nienawidzący życia* jego w świecie tym na życie wieczne ustrzeże je.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&lt;x&gt;470 16:25&lt;/x&gt;; &lt;x&gt;480 8:35&lt;/x&gt;; &lt;x&gt;490 17:33&lt;/x&gt;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14:26&lt;/x&gt;; &lt;x&gt;500 10:11&lt;/x&gt;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"Dusza"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2024-04-25T19:46:23Z</dcterms:modified>
</cp:coreProperties>
</file>