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 wziąwszy funt mirry nardowej, czystej, drogocennej, namaściła ― stopy ― Jezusa i wytarła ― włosami jej ― stopy Jego. ― Zaś dom wypełnił się od ― zapachu ― mirry.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więc wzięła litrę* pachnidła,** czystego, drogocennego nardu,*** namaściła stopy Jezusa i otarła Jego stopy swoimi włosami**** – i dom wypełnił się zapachem perfum.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 wziąwszy funt pachnidła nardu prawdziwego* wielkiej ceny, namaściła stopy Jezusa i wytarła włosami jej stopy jego. Zaś dom napełnił się od woni pachnidła.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Litra : 327,45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odnosi się również do mirry.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nard, νάρδος, pochodzi z pn Indii (&lt;x&gt;500 12:3&lt;/x&gt;L.).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„pistacjowego", albo „płynnego".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2024-04-26T22:47:39Z</dcterms:modified>
</cp:coreProperties>
</file>