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4"/>
        <w:gridCol w:w="4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powiedział: Nie dla Mnie ― głos ten stał się,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nie ze względu na Mnie ten głos stał się ale ze względu na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Jezus wyjaśnił: Nie ze względu na Mnie rozległ się ten głos, ale ze względu na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ze względu na mnie głos ten stał się,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nie ze względu na Mnie ten głos stał się ale ze względu na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Jezus wyjaśnił: Nie ze względu na Mnie rozległ się ten głos,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Ten głos rozległ się nie ze względu na mnie,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dla mnie się ten głos stał,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rzekł: Nie dla mnie ten głos przyszedł,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Jezus: Głos ten rozległ się nie ze względu na Mnie,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gwoli mnie odezwał się ten głos, ale gwoli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oznajmił: Ten głos rozległ się nie ze względu na Mnie,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wyjaśnił: „Głos ten rozległ się nie ze względu na Mnie, lecz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ze względu na mnie ten głos się odezwał, lecz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dla mnie się ten głos sstał,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nad tym światem. Teraz władca tego świata zostanie wyrzucony.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для мене був цей голос, а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niewiadomy Iesus i rzekł: Nie na wskroś przez we mnie głos ten właśnie stał się, ale na wskroś przez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odpowiedział, mówiąc: Nie ze względu na mnie dotarł ten głos,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odparł: "Ten bat-kol nie rozbrzmiał ze względu na mnie, lecz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rzekł: ”Ten głos rozległ się nie ze względu na mnie, lecz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—Ten głos odezwał się nie ze względu na Mnie, ale na was—odpowiedział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19:9&lt;/x&gt;; &lt;x&gt;500 11:42&lt;/x&gt;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2024-04-26T01:05:39Z</dcterms:modified>
</cp:coreProperties>
</file>