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2"/>
        <w:gridCol w:w="4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zostanę podniesiony z ―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zostanę podniesiony* z ziemi, wszystkich pociągnę** do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jeśli wywyższony zostanę od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będę podniesiony z ziemi, wszystkich pociągnę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jeźli będę podwyższony od ziemi,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podwyższon od ziemie, pociągnę wszytko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nad ziemię wywyższony, przyciągnę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Ja będę wywyższony ponad ziemię, wszystkich do siebie pociągnę.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gdy zostanę wywyższony nad ziemię, pociągnę wszystkich ku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ja, gdy zostanę wywyższony nad ziemię, wszystkich do siebie pociągnę”.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wywyższony ponad ziemię i przygarnę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aby zaznaczyć,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буду піднесений від землі, то притягну всіх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jeżeliby zostałbym wywyższony z wewnątrz tej ziemi, wszystkich wyciągnę istotnie do mnie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kiedy zostanę wyniesiony z dala od ziemi, wszystkich do siebie przyciągnę.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kiedy zostanę wyniesiony nad ziemię, przyciągnę wszystkich do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jednak, jeśli będę z ziemi zostanę uniesiony w górę, pociągnę ku sobie ludzi wszelkiego pokroju”.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podniesiony w górę, przyciągnę wszystkich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11:10&lt;/x&gt;; &lt;x&gt;500 3:14&lt;/x&gt;; &lt;x&gt;500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2024-04-26T20:14:39Z</dcterms:modified>
</cp:coreProperties>
</file>