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Jeszcze krótki czas ― światło wśród was jest. Chodźcie, kiedy ― światło macie, aby nie ciemność was pochwyciła, a ― chodzący w ― ciemności nie wie, gdzie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zatem: Jeszcze przez krótki czas* jest wśród was światło.** Chodźcie, dopóki macie światło, aby nie pochłonęła was ciemność;*** a kto chodzi w ciemności, nie wie, dokąd idzie.****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światło wśród was jest. Chodźcie, jak światło macie, aby nie ciemność was złapała. O chodzący w ciemności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9:5&lt;/x&gt;; &lt;x&gt;500 12:46&lt;/x&gt;; &lt;x&gt;560 5:8&lt;/x&gt;; &lt;x&gt;690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8:12&lt;/x&gt;; &lt;x&gt;500 11:10&lt;/x&gt;; 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2024-04-27T13:38:43Z</dcterms:modified>
</cp:coreProperties>
</file>