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[długo]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światło macie, wierzycie w ― światło,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światła stali się. Te przemówił Jezus, i odszedłszy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światło,* wierzcie w światło, abyście stali się synami światła.** To powiedział Jezus, a następnie odszedł i ukrył się przed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światło macie, wierzcie w światło, aby synami światła staliście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 i odszedłszy ukrył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9:5&lt;/x&gt;; &lt;x&gt;500 12:46&lt;/x&gt;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16:8&lt;/x&gt;; &lt;x&gt;560 5:8&lt;/x&gt;; &lt;x&gt;590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2024-04-28T14:06:09Z</dcterms:modified>
</cp:coreProperties>
</file>