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jego uczniów, Judasz Iskariota,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ten,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z uczniów jego, Judasz, syn Szymona, Iszkaryjot,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jeden z uczniów jego, Judasz Iszkariot,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Judasz Iskariota, jeden z Jego uczniów, ten,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uczniów jego, syn Szymona, który miał go wydać,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Iskariota,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Judasz Iskariota, jeden z Jego uczniów, ten który miał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ten, który miał Go wydać, jeden z Jego uczniów,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Judasz z Kariotu, jeden z uczniów Jezusa, który miał go zdradzić,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Judasz Iskariota, który miał Go wydać, mówi: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один з його учнів, Юда [Симонів] Іскаріотський, який мав його видати: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Iudas Mąż Przypadku jeden z uczniów jego, ten teraz mający planowo go teraz przekazywać: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uczniów, Judas syn Szymona Iszkarioty, który miał go wydawać,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talmidim, J'huda z K'riot, ten, który miał Go wkrótce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 Iskariot, jeden z jego uczniów,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Judasz, jeden z uczniów Jezusa (ten, który Go później zdradził),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2024-03-29T13:38:32Z</dcterms:modified>
</cp:coreProperties>
</file>