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9"/>
        <w:gridCol w:w="3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zaś Juda ―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― mający Go wydać: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syn Szymona Iskariota mający Go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 Iskariot, jeden z Jego uczniów, który miał Go wydać,* 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Juda Iskariota, jeden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uczniów jego, mający go wydawać: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jeden z uczniów Jego Judasz (syn) Szymona Iskariota mający Go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&lt;x&gt;500 6:71&lt;/x&gt;;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2024-04-20T13:05:57Z</dcterms:modified>
</cp:coreProperties>
</file>