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― chwałę ― ludzi więcej niż ― chwałę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pokochali bowiem chwałę ludzką bardziej niż chwałę Bożą.*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Umiłowali bowiem chwałę ludzi bardziej niżeli chwałę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15:30&lt;/x&gt;; &lt;x&gt;500 5:44&lt;/x&gt;; &lt;x&gt;520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2024-04-27T21:45:26Z</dcterms:modified>
</cp:coreProperties>
</file>