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samego nie powiedziałem, ale ― posyłający Mnie Ojciec, On mi przykazanie dał, co powiedzieć i co 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Ten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sam od siebie (nic) nie powiedziałem, ale Ojciec, który Mnie posłał,* On mi dał polecenie,** co mam powiedzieć i co głosić.***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ze mnie samego nie powiedziałem, ale (ten), (który posłał) mnie, Ojciec, sam mi przykazanie dał, co powiedziałbym i co mówiłbym.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(Ten)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powiedziałem nic sam od siebie. To Ojciec, który Mnie posłał, polecił mi,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mówiłem sam od siebie, ale ten, który mnie posłał, Ojciec, on mi dał nakaz,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ja z siebie samego nie mówił, ale ten, który mię posłał, Ojciec, on mi rozkazanie dał, co bym mówił i co bym powiadać miał;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Gdyżem ja z siebie samego nie mówił: ale Ociec, który mię posłał, ten mi dał rozkazanie, co bych mówić i powiadać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bowiem sam od siebie, ale Ojciec, który Mnie posłał, On Mi nakazał, co mam powiedzieć i 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nie z siebie samego mówiłem, ale Ojciec, który mnie posłał, On mi rozkazał, co mam powiedzieć i co mam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bowiem sam od siebie, ale Ten, który Mnie posłał, Ojciec, On Mi polecił,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bowiem sam od siebie, ponieważ Ojciec, który Mnie posłał, polecił Mi, co mam mówić i czego mam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nie sam z siebie głosiłem, lecz Ten, który mnie posłał, Ojciec, On mi dał przykazanie, co mam mówić i co ogłosić.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mówiłem przecież niczego samowolnie, lecz ten, który mnie posłał, Ojciec, nakazał mi, co i jak mam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nakaz - to życie wieczne. To więc, co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не від себе я говорив, а Батько, який послав мене, - це він дав мені заповідь, що маю сказати і що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ja ze mnie samego nie zagadałem, ale ten który posłał mnie, niewiadomy ojciec, on mi wskazówkę dał co aby rzekłbym i co zagadałbym.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nie powiedziałem z samego siebie, ale Ten, co mnie posłał, Ojciec, On mi dał polecenie,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mówiłem sam z siebie, ale Ojciec, który mnie posłał, dał mi nakaz - co powiedzieć i jak to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nie mówiłem sam z siebie, ale to Ojciec, który mnie posłał, dał mi przykazanie dotyczące wszystkiego,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bowiem z własnej inicjatywy. Ten, który Mnie posłał, przekazał Mi, co i jak mam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głosić, λαλέω, może odnosić się do sposobu mówienia; &lt;x&gt;500 12:49&lt;/x&gt;L.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2024-04-27T17:29:36Z</dcterms:modified>
</cp:coreProperties>
</file>