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― stopy ich i wziął ― szaty Jego i położył się znowu, powiedział im: Rozumiecie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przywdział swoje szaty, spoczął ponownie i powiedział im: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stopy ich [i] wziął szaty jego i położył się znowu,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Pojmujecie,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2024-04-23T19:30:14Z</dcterms:modified>
</cp:coreProperties>
</file>