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70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na siebie nawzajem ― uczniowie zakłopotani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zaczęli przyglądać się sobie nawzajem niepewni, o kim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Patrzyli na siebie nawzajem uczniowie zakłopotani, o kim mówi.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Patrzyli więc na siebie uczniowie będąc zakłopotanymi o kim mówi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2024-04-19T03:59:25Z</dcterms:modified>
</cp:coreProperties>
</file>