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6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jeszcze mało z wami jestem. Szukać będziecie Mnie, i jak powiedziałm ― Judejczykom, że: Gdzie Ja odchodzę wy nie jesteście w stanie przyjść, i wam mówię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jeszcze chwilę z wami jestem będziecie szukać Mnie i jak powiedziałem Judejczykom że gdzie odchodzę Ja wy nie możecie przyjść i wam mówię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Dzieci! Jeszcze chwilę jestem z wami;* będziecie Mnie szukać** i – jak powiedziałem Żydom, że gdzie Ja idę, wy przyjść nie zdołacie – tak teraz mówię wam.***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Dzieci, jeszcze mało z wami jestem. Szukać będziecie mnie, i jako rzekłem Judejczykom, że: Gdzie ja idę, wy nie możecie przyjść, i wam mówię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jeszcze chwilę z wami jestem będziecie szukać Mnie i jak powiedziałem Judejczykom że gdzie odchodzę Ja wy nie możecie przyjść i wam mówię teraz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7:34&lt;/x&gt;; &lt;x&gt;500 8:21&lt;/x&gt;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2024-03-28T13:22:07Z</dcterms:modified>
</cp:coreProperties>
</file>