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0"/>
        <w:gridCol w:w="4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Przykazanie nowe daję wam, aby kochalibyście siebie nawzajem, jak ukochałem was, aby i wy kochalibyście siebie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Przykazanie nowe daję wam aby miłowalibyście siebie tak jak umiłowałem was aby i wy miłowalibyście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Nowe przykazanie* daję wam, abyście kochali jedni drugich, abyście kochali się tak, jak was ukochałem.**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Przykazanie nowe daję wam, aby miłowaliście jedni drugich. Jako umiłowałem was, aby i wy miłowaliście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Przykazanie nowe daję wam aby miłowalibyście siebie tak, jak umiłowałem was aby i wy miłowalibyście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wam nowe przykazanie: Kochajcie się wzajemnie; kochajcie jedni drugich tak, jak Ja was ukochałem.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wam nowe przykazanie, abyście się wzajemnie miłowali; tak jak ja was umiłowałem, abyście i wy wzajemnie się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Przykazanie nowe daję wam, abyście się społecznie miłowali; jakom i ja was umiłował, abyście się i wy społecznie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Przykazanie nowe daję wam: abyście się społecznie miłowali; jakom was umiłował, abyście się i wy społu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Przykazanie nowe daję wam, abyście się wzajemnie miłowali, tak jak Ja was umiłowałem; żebyście i wy tak się miłowali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Nowe przykazanie daję wam, abyście się wzajemnie miłowali, jak Ja was umiłowałem; abyście się i wy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Nowe przykazanie wam daję, abyście się wzajemnie miłowali. Jak Ja was umiłowałem, tak i wy miłujcie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wam nowe przykazanie, abyście się wzajemnie miłowali. Podobnie jak Ja was umiłowałem, tak i wy macie miłować jeden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Nowe przykazanie wam daję, abyście się wzajemnie miłowali. Jak ja was umiłowałem, tak i wy miłujcie się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Daję wam nowe przykazanie. Kochajcie jeden drugiego! Kochajcie się wzajemnie, tak jak ja was ukochałem!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 wam nowe przykazanie, abyście się wzajemnie miłowali. Miłujcie się wzajemnie, jak Ja was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Нову заповідь даю вам: любіть один одного; як я полюбив вас, - щоб і ви любили так один одного.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Wskazówkę nową daję wam, aby miłowalibyście wzajemnych; z góry tak jak umiłowałem was, aby i wy miłowalibyście wzajemnych.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wam nowe polecenie, abyście kochali jedni drugich; jak ja was umiłowałem, abyście i wy miłowali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wam nowy nakaz: abyście wytrwale kochali się wzajemnie. W taki sam sposób jak ja was ukochałem, i wy macie wytrwale kochać się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wam nowe przykazanie, żebyście się wzajemnie miłowali; tak jak ja was umiłowałem, żebyście wy też miłowali się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wam nowe przykazanie, abyście się wzajemnie kochali. Jak Ja was ukochałem, tak wy macie kochać jedni drugich.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15:12&lt;/x&gt;; &lt;x&gt;690 2:7-11&lt;/x&gt;; &lt;x&gt;690 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19:18&lt;/x&gt;; &lt;x&gt;560 5:2&lt;/x&gt;; &lt;x&gt;590 4:9&lt;/x&gt;; &lt;x&gt;670 1:22&lt;/x&gt;; &lt;x&gt;690 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2024-04-27T01:33:54Z</dcterms:modified>
</cp:coreProperties>
</file>