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3"/>
        <w:gridCol w:w="4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Panie dla czego nie jestem w stanie Tobie towarzyszyć teraz? ― Duszę mą za Ciebie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Panie dla czego nie mogę za Tobą podążać teraz duszę moją za Ciebie położę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ciągnął dalej: Panie, dlaczego teraz nie mogę iść za Tobą? Duszę moją położę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Panie, dla czego nie mogę tobie potowarzyszyć teraz? Życie me za ciebie położę.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Panie dla- czego nie mogę (za) Tobą podążać teraz duszę moją za Ciebie położę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ciągnął dalej: Panie! Dlaczego teraz nie mogę iść za Tobą? Życie moje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 powiedział mu: Panie, czemu teraz nie mogę iść za tobą? Moje życie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Piotr: Panie! czemuż teraz za tobą iść nie mogę? Duszę moję za cię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Czemu nie mogę za tobą iść teraz? Duszę moję za cię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Piotr: Panie, dlaczego teraz nie mogę pójść za Tobą? Życie moje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Panie! Czemu nie mogę teraz iść za tobą? Duszę swoją za ciebie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powiedział: Panie, dlaczego teraz nie mogę pójść za Tobą? Moje życie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Piotr: „Panie, dlaczego teraz nie mogę pójść z Tobą? Życie moje oddam za Ciebie!”.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 Go spytał: „Panie, dlaczego teraz nie mogę pójść z Tobą? Życie swoje oddam za Ciebie!”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zapytał: - Panie, dlaczego nie mogę teraz pójść z tobą? Gotów jestem oddać życie za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- Panie, dlaczego już teraz nie mogę pójść za Tobą? Życie moje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Петро: Господи, чому я не можу нині піти за тобою? Душу мою за тебе покладу.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Petros: Utwierdzający panie, przez co nie mogę tobie wdrożyć się w tej chwili? Duszę moją w obronie powyżej ciebie położę.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Panie, dlaczego teraz nie mogę ci towarzyszyć? Moje życie za ciebie złożę.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 - powiedział do Niego Kefa - czemu nie mogę teraz pójść za Tobą? Oddam życie za Ciebie!".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rzekł do niego: ”Panie, dlaczego w tej chwili nie mogę pójść za tobą? Oddam za ciebie duszę moją”.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nie teraz, Panie? Oddam za Ciebie życie!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2024-04-27T15:07:15Z</dcterms:modified>
</cp:coreProperties>
</file>