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7"/>
        <w:gridCol w:w="3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 więc do Szymona Piotra, mówi Mu: Panie, Ty mnie myjesz ―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Szymona Piotra i mówi Mu to Panie Ty mi myjesz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do Szymona Piotra, który Go zapytał: Panie, Ty chcesz myć mi nogi?*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do Szymona Piotra. Mówi mu: Panie, ty me myjesz stopy?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Szymona Piotra i mówi Mu to Panie Ty mi myjesz stopy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2024-04-19T13:47:01Z</dcterms:modified>
</cp:coreProperties>
</file>