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3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coś poprosilibyście Mnie w ― imieniu Mym, ja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cokolwiek poprosilibyście w imieniu Moim Ja uczynię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coś Mnie poprosicie* w moim imieniu, Ja (to)** spełnię.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29:12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11:24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15:7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][**to, τουτο, 𝔓 75 (III) A; to Ja, τουτο εγω, 𝔓 66c (200); k w w 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(o) coś poprosicie mnie w imię me, ja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(o) cokolwiek poprosilibyście w imieniu Moim Ja uczynię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2024-04-20T07:04:33Z</dcterms:modified>
</cp:coreProperties>
</file>