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6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kochali Mnie, ― przykazań ― Moich będziecie 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miłować będziecie mnie, przykazań moich strzec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&lt;x&gt;230 103:18&lt;/x&gt;; &lt;x&gt;500 15:10&lt;/x&gt;; &lt;x&gt;500 16:27&lt;/x&gt;; &lt;x&gt;690 2:3-5&lt;/x&gt;;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2024-04-20T03:57:29Z</dcterms:modified>
</cp:coreProperties>
</file>