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dniu poznacie wy, że Ja w ― Ojcu Mym, a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 (sami) poznacie, że Ja jestem w moim Ojcu,* wy zaś we Mnie,** a Ja w was.***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poznacie wy, że ja w Ojcu mym i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 sami poznacie, że Ja jestem w moim Ojcu i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poznacie, że ja jestem w moim Ojcu, a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on dzień wy poznacie, żem ja jest w Ojcu moim, a wy we mnie,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wy poznacie, żem ja jest w Ojcu moim, a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poznacie, że Ja jestem w Ojcu moim, a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Owego dnia poznacie, że jestem w Ojcu moim i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poznacie, że Ja jestem w Moim Ojcu, a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poznacie, że Ja jestem w moim Ojcu, 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owym dniu zrozumiecie, że ja w moim Ojcu, a wy we mnie jesteście, jak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nadejdzie ten dzień, zrozumiecie, że ja jestem w moim Ojcu, wy we mnie.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poznacie, że Ja jestem w moim Ojcu i wy we Mnie,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Того дня дізнаєтеся, що я в моєму Батькові і ви в мені і я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rozeznacie wy że ja w ojcu moim, i wy we mnie, i ja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w tym dniu poznacie, że ja jestem w moim Ojcu, 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dzień nadejdzie, poznacie, że jestem zjednoczony z moim Ojcem, a wy ze mną, a ja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będziecie wiedzieć, że ja jestem w jedności z moim Ojcem, a wy w jedności ze mną, ja zaś w jedności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przekonacie się, że Ja jestem w Ojcu, wy—we Mnie, a Ja—w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10:38&lt;/x&gt;; &lt;x&gt;500 14:10-11&lt;/x&gt;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15:4&lt;/x&gt;; &lt;x&gt;500 17:21&lt;/x&gt;; &lt;x&gt;520 8:1&lt;/x&gt;; &lt;x&gt;530 1:30&lt;/x&gt;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17:23&lt;/x&gt;; &lt;x&gt;520 8:9&lt;/x&gt;; &lt;x&gt;540 13:5&lt;/x&gt;; &lt;x&gt;580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2024-04-26T03:40:34Z</dcterms:modified>
</cp:coreProperties>
</file>