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dniu poznacie wy, że Ja w ― Ojcu Mym,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(sami) poznacie, że Ja jestem w moim Ojcu,* wy zaś we Mnie,** a Ja w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poznacie wy, że ja w Ojcu mym i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10:38&lt;/x&gt;; &lt;x&gt;500 14:10-11&lt;/x&gt;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15:4&lt;/x&gt;; &lt;x&gt;500 17:21&lt;/x&gt;; &lt;x&gt;520 8:1&lt;/x&gt;; &lt;x&gt;530 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17:23&lt;/x&gt;; &lt;x&gt;520 8:9&lt;/x&gt;; &lt;x&gt;540 13:5&lt;/x&gt;;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2024-05-01T22:07:04Z</dcterms:modified>
</cp:coreProperties>
</file>