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 ― świat, że kocham ― Ojca, i jak przykazał Mi ― Ojciec, tak czynię.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jednak świat pozna, że kocham Ojca i czynię tak, jak Mi Ojciec polecił.** Wstańcie, chodźmy stąd.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by poznał świat, że miłuję Ojca. i jako przykazał mi Ojciec, tak czynię. Podnoście się. idziemy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świat pozna, ἵνα γνῷ ὁ κόσμος, ἵνα rozkazujące, &lt;x&gt;500 14:31&lt;/x&gt;L.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10:18&lt;/x&gt;;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2024-04-26T16:37:59Z</dcterms:modified>
</cp:coreProperties>
</file>