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38"/>
        <w:gridCol w:w="2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2024-04-20T00:38:24Z</dcterms:modified>
</cp:coreProperties>
</file>