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61"/>
        <w:gridCol w:w="3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― Ojca, i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Filip* wtrącił: Panie, ukaż** nam Ojca, a (to) nam wystarczy.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Filip: Panie. pokaż nam Ojca i wystarczy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 Panie pokaż nam Ojca a wystarczy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wtrącił: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Panie! ukaż nam Ojca, a dosyć nam na 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ukaż nam Ojca, a dosyć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Filip: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Filip: Panie, pokaż nam Ojca, a wystarczy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Panie, pokaż nam Ojca, a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Filip poprosił: „Panie, pokaż nam Ojca, a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Odezwał się do Niego Filip: „Panie, pokaż nam Ojca, a to nam wystarczy”.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odezwał się Filip: - Panie, pokaż nam Ojca, więcej nam nie potrzeba.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- Panie, pokaż nam Ojca i to 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йому Пилип: Господи, покажи нам Батька - і цього нам вистачить.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Filippos: Utwierdzający panie, okaż nam tego ojca, i wystarcza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Filip: Panie, pokaż nam Ojca, a nam wystarczy.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do Niego: "Panie, pokaż nam Ojca, a to nam wystarczy".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rzekł do niego: ”Panie, pokaż nam Ojca i to nam wystarczy”.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pokaż nam Ojca, a to nam wystarczy—rzekł Filip.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daj nam poznać, δεῖξον.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2024-04-25T05:08:21Z</dcterms:modified>
</cp:coreProperties>
</file>