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słudzy, gdyż ― sługa nie wie co czyni jego ― pan. Was zaś nazwałem przyjaciółmi, gdyż wszystko co usłyszałem od ― Ojca Mego dałem poznać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sługami,* bo sługa nie wie, co czyni jego pan, ale nazwałem was przyjaciółmi, gdyż oznajmiłem wam wszystko, co usłyszałem od mojego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nazywam was sługami. bo sługa* nie wie, co czyni jego pan. Was zaś nazwałem przyjaciółmi, bo wszystko, co usłyszałem od Ojca mego, dałem poznać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2024-04-20T13:47:21Z</dcterms:modified>
</cp:coreProperties>
</file>