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411"/>
        <w:gridCol w:w="33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przykazuję wam, abyście kochali siebie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przykazuję wam aby miłowalibyście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przykazuję, abyście jedni drugich kochali.*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przykazuję wam, aby miłowaliście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przykazuję wam aby miłowalibyście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przykazuję: Kochajcie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przykazuję, abyście się wzajemnie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Toć wam przykazuję, abyście się społecznie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przykazuję: abyście się społecznie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przykazuję, abyście się wzajemnie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przykazuję wam, abyście się wzajemnie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przykazuję, abyście się wzajemnie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nakazuję, abyście się wzajemnie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wam nakazuję, abyście się wzajemnie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moje przykazanie: Kochajcie się wzajemnie!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wam nakazuję: Miłujcie się wzajemnie.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Заповідаю вам, щоб ви любили один одного.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właśnie wkazuję wam, aby obecnie miłowalibyście wzajemnych.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polecam, abyście jedni drugich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wam nakazuję: wytrwale kochajcie się wzajemnie!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”To wam nakazuję, żebyście się wzajemnie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Nakazuję wam więc, abyście kochali jedni drugich!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13:34&lt;/x&gt;; &lt;x&gt;690 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2024-04-27T04:53:37Z</dcterms:modified>
</cp:coreProperties>
</file>