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 którego Ja wam przyślę od Ojca, Duch Prawdy, który wychodzi od Ojca, ten złoży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Pocieszyciel, którego ja wam poślę od Ojca, Duch prawdy, który wychodzi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on pocieszyciel, którego ja wam poślę od Ojca, Duch prawdy, który od Ojca przychodzi, on o mnie świadczyć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pocieszyciel, którego ja wam poślę od Ojca, Ducha prawdy, który od Ojca pochodzi, on o mnie świadectwo dawać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Paraklet, którego Ja wam poślę od Ojca, Duch Prawdy, który od Ojca pochodzi, On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Pocieszyciel, którego Ja wam poślę od Ojca, Duch Prawdy, który od Ojca wychodzi, złoży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Orędownik, którego Ja wam poślę od Ojca, Duch Prawdy, który od Ojca pochodzi, On da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przyjdzie Wspomożyciel, którego Ja poślę wam od Ojca - Duch Prawdy, który pochodzi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ów Rzecznik, którego ja wam przyślę od Ojca, Duch prawdy, który od Ojca pochodzi, On za mną będzie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Przyślę wam na pomoc Ducha Prawdy, który pochodzi od Ojca.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obrońca, którego wam poślę od Ojca, Duch prawdy, który pochodzi od Ojca, da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[ж] прийде Втішитель, якого я вам пошлю від Батька, Дух правди, який походить від Батька, то він свідчитиме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przyszedłby ten pobudziciel do obok-przeciw wezwaniem którego ja posłałbym wam z obok od strony ojca, wiadomy duch wiadomej starannej pełnej jawnej prawdy, który z obok od strony ojca wydostaje się, ów zaświadczy około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pocieszyciel, którego ja wam poślę od Ojca, Duch Prawdy, który pochodzi od Ojca Ten będzie o mnie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Doradca, którego wam poślę od Ojca - Duch Prawdy, który nieustannie wychodzi od Ojca - zaświadczy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 wspomożyciel, którego ja wam poślę od Ojca – duch prawdy, który wychodzi od Ojca – ten będzie świadczył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Pocieszyciel—Duch prawdy, którego poślę wam od mojego Ojca, opowie wam o 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2024-04-24T10:25:17Z</dcterms:modified>
</cp:coreProperties>
</file>