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trwajcie we Mnie — a Ja w was. Podobnie jak pęd nie może przynosić owocu sam z siebie, jeśli nie tkwi w winorośli, tak i wy, jeśli nie będziecie trwali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latorośl nie może wydawać owocu sama z siebie, jeśli nie będzie trwała w winorośli, tak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Mieszkajcież we mnie, a ja w was; jako latorośl nie może przynosić owocu sama z siebie, jeźli nie będzie trwała w winnej macicy, także ani wy, jeźli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we mnie, a ja w was. Jako latorośl nie może przynosić owocu sama z siebie, jeśli nie będzie trwać w winnej macicy, także ani wy, jeśli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 [będę trwać]. Podobnie jak latorośl nie może przynosić owocu sama z siebie – jeśli nie trwa w winnym krzewie – tak samo i wy, jeżeli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we mnie, a Ja w was. Jak latorośl sama z siebie nie może wydawać owocu, jeśli nie trwa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latorośl nie może przynieść owocu sama z siebie, jeśli nie pozostanie w krzewie winnym, tak i wy, jeśli we Mnie nie będziecie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tak, jak Ja w was. Podobnie jak winna gałązka nie może owocować sama z siebie, gdy nie trwa w krzewie, tak też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Wytrwajcie we mnie, jak ja w was. Jak gałązka sama z siebie nie może wydać owocu, chyba że trwać będzie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 społeczności ze mną, a ja będę z wami. Jak gałązka odcięta od winorośli nie może owocować, tak i wy nie możecie, jeśli nie będziecie w społeczności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złączeni ze Mną, a Ja z wami. Jak latorośl sama nie może przynosić owocu, jeśli nie jest złączona z winnym krzewem, tak i wy (nie możecie przynosić owocu), jeśli nie jesteście ze Mną złączeni.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Перебувайте в мені, а я - у вас. Як галузка не може приносити плоду від себе, якщо не буде на лозі, так і ви, якщо не перебуватимете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we mnie, i ja w was. Z góry tak jak ten życionośny odłam nie może owoc przynosić od siebie samego jeżeli ewentualnie nie ewentualnie pozostaje w wiadomej winorośli, w ten właśnie sposób ani wy jeżeli ewentualnie nie we mnie ewentualnie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Zamieszkaliście we mnie, a ja w was. Jak pęd winorośli nie może sam z siebie nieść owocu, jeśli nie pozostaje w krzewie, tak i wy, jeżeli nie mieszkacie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zjednoczeni ze mną, tak jak ja będę z wami, bo jak latorośl nie może zrodzić owocu sama z siebie w oderwaniu od winnego krzewu, tak i wy nie możecie zrodzić owocu w oderwaniu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jedności ze mną, a ja w jedności z wami. Jak gałąź nie może przynosić owocu sama z siebie, jeżeli nie pozostaje w winorośli, tak i wy nie możecie, jeżeli nie pozostajecie w jedności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gałązka nie może owocować sama z siebie, jeśli nie trwa w krzewie, tak i wy—jeśli nie trwacie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2024-04-26T13:29:30Z</dcterms:modified>
</cp:coreProperties>
</file>