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5"/>
        <w:gridCol w:w="3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i już nie widzicie Mnie, i znów mało i zobaczycie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i nie widzicie Mnie i znów chwila i zobaczycie Mnie bo Ja odchodzę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chwila* i nie będziecie Mnie oglądać, i znów chwila – a zobaczycie 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 i już nie widzicie mnie, i znów mało i zobaczycie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i nie widzicie Mnie i znów chwila i zobaczycie Mnie bo Ja odchodzę do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7:33&lt;/x&gt;; &lt;x&gt;500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14:18-24&lt;/x&gt;; &lt;x&gt;500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2024-04-20T10:15:43Z</dcterms:modified>
</cp:coreProperties>
</file>