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3"/>
        <w:gridCol w:w="4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więc: Co to jest, co mówi: ― mało? Nie wiemy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to co jest co mówi chwila nie wiemy co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zatem zastanawiać się: Co to za chwila, o której mówi? Nie rozumiemy, o czym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więc: Co jest to, [co mówi],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"mało"?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wiemy, co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to co jest co mówi chwila nie wiemy co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się więc zastanawiać: Co to za chwila, o której mówi? Nie rozumiemy, o co Mu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mówili: Cóż znaczy to, co mówi: Krótki czas? Nie rozumiemy,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Przetoż mówili: Cóż to jest, co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Maluczko?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wiemy,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tedy: Co to jest, co mówi: Maluczko? Nie wiemy, co 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więc: Cóż znaczy ta chwila, o której mówi? Nie rozumiemy tego, co 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więc: Cóż to znaczy, co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tylko krótki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czas? Nie wiemy,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Co znaczy: Krótki czas? Nie rozumiemy,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również: „Co oznacza owo «jeszcze chwila»? Nie wiemy, o czym mówi”.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też: „Co znaczy to, co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Niedługo?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wiemy, co ma na myśli”.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tedy: To co jest, co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niewiemy, co powieda.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więc: - Co znaczy chwila? Nie rozumiemy, o czym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Отже, говорили: що це означає в нього -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незабаром?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Не знаємо, що він говорить.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Powiadali więc: Co jakościowo jest to właśnie to: Małe? Nie wiemy od przeszłości co teraz gada.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Jak to jest, że mówi niewiele? Nie wiemy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mówili: "Co to jest, to "niedługo"? Nie rozumiemy, o czym On mówi".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więc: ”Cóż to znaczy, co on powiada: ʼza chwilkęʼ? Nie wiemy, o czym mówi”.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 na myśli, mówiąc: „Już niebawem”? Nie rozumiemy 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2024-04-17T06:06:30Z</dcterms:modified>
</cp:coreProperties>
</file>