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zagadnął: Czy rozważacie między sobą moje słowa: Jeszcze chwila i nie będziecie Mnie oglądać, i znów chwila —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poznał, że chcieli go pytać i powiedział do nich: Pytacie się między sobą o to, co powiedziałem: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poznał, że go pytać chcieli,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tem się pytacie między sobą, żem rzekł: Maluczko, a nie ujrzycie mię, i zasię maluczko, a ujrzycie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poznał Jezus, że go pytać chcieli, i rzekł im: O tym się pytacie między sobą, iżem rzekł: maluczko, a nie ujźrzycie mię, i zasię maluczko, a ujźrzycie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pytać, i rzekł do nich: Pytacie się jeden drugiego o to, że powiedziałem: Chwila, a nie będziecie Mnie widzieć, i znowu chwila,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go chcieli zapytać,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Pytacie się nawzajem o to, co powiedziałem: Jeszcze tylko krótki czas, a nie ujrzycie mnie, i znowu krótki czas,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zapytać i powiedział do nich: Pytacie się nawzajem o znaczenie tego, co powiedziałem: Jeszcze krótki czas i 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chcieli Go zapytać, powiedział im: „Zastanawiacie się między sobą nad tym, że powiedziałem: Jeszcze chwila, a nie będziecie Mnie już widzieć, ale wkrótce znowu Mnie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chcieli Go zapytać, więc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„Zastanawiacie się między sobą nad tym, że powiedziałem: Już niedługo, a oglądać mnie nie będziecie, i znowu niedługo,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Jezus, że chcieli go 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tym się pytacie między sobą, żem rzekł: Mało, a nie ujźrzycie mię; i zasię mało, a oglądacie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zapytać, i powiedział im: - Zastanówcie się między sobą nad tym, że powiedziałem: Jeszcze chwila i nie zobaczycie Mnie, a potem znowu chwila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що хочуть його запитати,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про те допитуєтеся між собою, що я сказав: незабаром не побачите мене, і знову - незабаром побачите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Iesus że chcieli go wzywać do uwyraźnienia się, i rzekł im: Około tego właśnie szukacie badawczo wspólnie z wzajemnymi że rzekłem: Małe, i nie dla znalezienia teorii oglądacie mnie; i na powrót małe, i będziecie widzieli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poznał, że chcieli go pytać oraz im powiedział: Pośród was dociekaliście względem tego, czemu powiedziałem: Niewiele, a nie ujrzycie mnie, i znowu niewiele,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chcą Go zapytać, więc powiedział do nich: "Zapytujecie jeden drugiego, co miałem na myśli, kiedy mówiłem: "Niedługo już mnie nie ujrzycie, ale potem, po niedługim czasie, ujrzycie mnie"?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pytać, dlatego im rzekł: ”Czy wypytujecie się o to nawzajem, ponieważ powiedziałem: Za chwilkę mnie nie zobaczycie i znowu za chwilkę mnie ujrzycie?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o to zapytać. Powiedział więc: —Zastanawiacie się, co miałem na myśli, mówiąc: „Już niebawem odejdę. Ale wkrótce zobaczycie Mnie znowu”?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2024-04-24T00:06:43Z</dcterms:modified>
</cp:coreProperties>
</file>