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55"/>
        <w:gridCol w:w="57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Amen, amen mówię wam, że będziecie opłakiwać i będziecie lamentować wy, ― zaś świat będzie się radować. Wy zostaniecie zasmuceni, ale ― smutek wasz ku radości stanie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że będziecie płakać i będziecie rozpaczać wy zaś świat będzie rozradowany wy zaś zostaniecie zasmuceni ale smutek wasz w radość stanie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 was: Wy będziecie płakać i rozpaczać,* a świat będzie się weselił; wy będziecie smutni, ale wasz smutek zamieni się w radość.**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że płakać będziecie i zawodzić będziecie wy, zaś świat radować się będzie. Wy będziecie zasmuceni, ale smutek wasz radością stanie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że będziecie płakać i będziecie rozpaczać wy zaś świat będzie rozradowany wy zaś zostaniecie zasmuceni ale smutek wasz w radość stanie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zapewniam, wy będziecie płakać i rozpaczać, a świat będzie się bawił; wy będziecie smutni, ale wasz smutek zamieni się w 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wam: Wy będziecie płakać i zawodzić, a świat będzie się radował. Będziecie smutni, ale wasz smutek zamieni się w 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wam: Że wy będziecie płakać i narzekać, a świat się będzie weselił; wy smutni będziecie, ale smutek wasz obróci się wam w wesele.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wam powiadam, iż będziecie płakać i lamentować wy, a świat się będzie weselił, a wy się smęcić będziecie: ale smutek wasz w radość się obróci.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zaprawdę, powiadam wam: Wy będziecie płakać i zawodzić, a świat się będzie weselił. Wy będziecie się smucić, ale smutek wasz przemieni się w 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wam: Wy płakać i narzekać będziecie, a świat się będzie weselił; wy smutni będziecie, ale smutek wasz w radość się zamieni.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Zapewniam, zapewniam was, będziecie płakać i zawodzić, a świat będzie się radował. Będziecie smutni, ale wasz smutek przemieni się w 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Uroczyście zapewniam was: Wy będziecie płakać i narzekać, świat zaś będzie się cieszył. Wy będziecie się smucić, lecz wasz smutek przemieni się w 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 tak, zapowiadam wam, że wy płakać i lamentować będziecie, a świat będzie się cieszył; wy udręk doznawać będziecie, lecz udręki wasze w radość się zamienią.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Zapewniam was, że będziecie płakać i narzekać, a świat będzie się cieszył. Będzie wam smutno, ale wasz smutek zamieni się w 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wam, że będziecie płakać i zawodzić, a świat się będzie weselił, będziecie się smucić, ale smutek wasz w radość się obróci.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правду, щиру кажу вам, що ви заплачете і заридаєте, а світ радітиме; ви сумуватимете, але ваш смуток на радість зміниться.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Istotne istotnego powiadam wam, że będziecie płakali i będziecie wyrzekali treny pogrzebowe wy, ten zaś naturalny ustrój światowy będzie rozkosznie wychodził z środka; wy będziecie doznawali przykrości, ale ta przykrość wasza do sfery niewiadomej rozkoszy stanie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wam: Wy będziecie płakać oraz zawodzić, a świat się będzie cieszył; wy będziecie smutni, ale wasz smutek pojawi się ku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to prawda. Mówię wam, że będziecie szlochać i płakać, a świat się będzie radował; wy będziecie boleć, ale wasz żal zmieni się w 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wam mówię: Będziecie płakać i zawodzić, ale świat będzie się radował; będziecie zasmuceni, ale wasz smutek zamieni się w 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Wkrótce będziecie płakać i smucić się, a świat będzie się cieszyć. Wasz smutek zostanie jednak przemieniony w radość.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16:10&lt;/x&gt;; &lt;x&gt;490 23:27&lt;/x&gt;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28:8&lt;/x&gt;; &lt;x&gt;490 24:41&lt;/x&gt;; &lt;x&gt;500 20:20&lt;/x&gt;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2024-04-26T06:16:31Z</dcterms:modified>
</cp:coreProperties>
</file>