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imieniu, a Ja nie będę musiał wstawiać się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imię. 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 imieniu mojem prosić będziecie; a nie mówię wam: Iż ja będę Ojca prosił za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 imię moje prosić będziecie i nie mówię wam, iż ja będę Ojca prosił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prosić w imię moje, i nie mówię wam, że Ja będę musiał prosić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w imieniu moim prosić będziecie, a nie mówię wam, że Ja prosić będę Ojca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będziecie prosić w Moje imię. Nie mówię wam, że Ja za was będę prosić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sami będziecie prosić Ojca w moje imię. A nie mówię, że to Ja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będziecie prosić w imię moje i oświadczam wam, że ja nie będę już musiał wstawiać się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będziecie prosić, powołując się na mnie, ale nie znaczy to, że zawsze będę się wstawiał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imię moje. I nie mówię, że Ja będę wstawał się do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попросите в моє ім'я, - і не кажу вам, що проситиму Батька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w imieniu moim będziecie prosili dla siebie, i nie powiadam wam że ja będę wzywał do uwyraźnienia się ojca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Imię; a przecież wam nie mówię, że ja będę za was prosił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będziecie prosić w moim imieniu. Nie mówię wam, że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prosić będziecie w moje imię, a 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prosić w moim imieniu, a Ja nie będę musiał o to prosić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2024-03-29T09:57:02Z</dcterms:modified>
</cp:coreProperties>
</file>