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― Ojca i przyszedłem na ― świat. Znów zostawiam ― świat i idę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Ojca* i przyszedłem na świat;** *** znów opuszczam świat i idę do Ojca.****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Wyszedłem od Ojca i przyszedłem na świat. Z powrotem opuszczam świat i idę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Wyszedłem od Ojca i przyszedłem na świat znów opuszczam świat i idę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świat, κόσμος, tu w znaczeniu ziemi, pod. w &lt;x&gt;500 16:33&lt;/x&gt;.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13:1&lt;/x&gt;; &lt;x&gt;500 16:5&lt;/x&gt;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2024-04-26T06:20:24Z</dcterms:modified>
</cp:coreProperties>
</file>