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90"/>
        <w:gridCol w:w="3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„Dopiero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wierzycie?...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 Jezus: -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Тепер вірите?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im Iesus: W tej chwili wtwierdzacie do rzeczywistości?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"Teraz rzeczywiście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—Mówicie, że wierzycie?—rzekł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2024-04-17T10:49:36Z</dcterms:modified>
</cp:coreProperties>
</file>