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wygłosiłem wam, aby kiedy przyjdzie ― godzina ich, pamiętalibyście sobie, że Ja powiedziałem wam. Tych zaś wam od początku nie powiedziałem, gdyż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ta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 o tym, abyście – gdy przyjdzie ich godzina – przypomnieli sobie, że wam o nich powiedziałem. Nie mówiłem wam zaś o tym od początku, ponieważ byłem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rzekłem wam, aby kiedy przyjdzie godzina ich, przypomnieliście sobie (to), że ja powiedziałem wam. Tego zaś wam od początku nie powiedziałem, bo z wami byłem.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mówię wam aby gdy przyszłaby (ta) godzina pamiętalibyście tych że Ja powiedziałem wam tych zaś wam od początku nie powiedziałem bo z wami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 o tych sprawach, abyście — gdy przyjdzie ich godzina — przypomnieli sobie, że was o nich uprzedziłem. Wcześniej nie mówiłem wam o tym,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abyście, gdy nadejdzie ta godzina, przypomnieli sobie, że ja wam to powiedziałem. A nie mówiłem wam tego na 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Alemci wam to powiedział, abyście gdy przyjdzie ta godzina, wspomnieli na to, żem ja wam opowiedział; a tegom wam z początku nie powiadał, bom był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to wam powiedział, abyście, gdy godzina przydzie, wspomnieli na to, żem ja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o tych rzeczach, abyście, gdy nadejdzie ich godzina, pamiętali, że Ja wam o nich powiedziałem. Tego jednak nie powiedziałem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to wam powiedziałem, abyście, gdy przyjdzie ich godzina, wspomnieli na to, że Ja wam powiedziałem, a tego wam na początku nie mówiłem,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 to, abyście, gdy nadejdzie ich godzina, przypomnieli sobie, że Ja wam to mówiłem.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Dzieło Ducha Świętego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powiedziałem wam tego na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przypomnieli sobie, gdy nadejdzie ich godzina, że to wam oznajmiłem. A nie powiedziałem o tym od początku, ponieważ przebywałem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Wam natomiast to powiedziałem, abyście, gdy przyjdzie ich czas, pamiętali o tym, że was uprzedziłem. Na początku nie mówiłem wam o tym,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Uprzedzam was o tym, abyście w czasie prześladowań uświadomili sobie, że wam to powiedziałem. Przedtem, dopóki byłem z wami, nie mówiłem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abyście, gdy przyjdzie ich godzina, przypomnieli sobie, że Ja wam to powiedziałem. Działalność Ducha Świętego Od początku nie mówiłem wam tego,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Отож, я сказав вам це, щоб коли прийде їхня година, ви згадували, що я вам сказав. Цього вам не сказав спочатку, бо був з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 właśnie sprawy zagadałem wam, aby, gdyby przyszłaby ta wiadoma godzina naturalnego okresu czasu onych spraw, przypominalibyście sobie onych spraw, że ja rzekłem wam. Te właśnie sprawy zaś wam z prapoczątku nie rzekłem, że wspólnie z wami bywałem dla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powiedziałem, abyście przypomnieli sobie, gdy przyjdzie ich czas, że ja wam ich zapowiedziałem. Ale tych rzeczy nie mówiłem wam od początku,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to, abyście kiedy przyjdzie tego czas, przypomnieli sobie, że wam mówiłem. Nie mówiłem wam tego z początku, bo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 to, abyście, gdy nadejdzie ich godzina, pamiętali, że ja wam to mówiłem. ”Początkowo jednak wam o tym nie mówiłem, ponieważ byłem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teraz, zanim ten czas nastanie, abyście pamiętali, że was ostrzegałem. Nie mówiłem o tym wcześniej, bo byłem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2024-04-24T14:43:56Z</dcterms:modified>
</cp:coreProperties>
</file>