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1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byłem z nimi, Ja strzegłem ich w ― imieniu Twym, które dałeś Mi, i ustrzegłem, i nikt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zginął jeśli nie ― syn ― zatracenia, aby ―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z nimi, Ja zachowywałem ich w Twoim imieniu, które mi dałeś,* i ustrzegłem (ich), i żaden nie zginął,** oprócz syna zatracenia,*** **** aby się wypełniło Pismo.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z nimi, ja strzegłem ich w imieniu twym, które dałeś mi, i ustrzegłem, i nikt z nich (nie) zginął, jeśli nie syn zguby, aby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imię, które Mi dałeś, ὄνομα σου ᾧ δέδωκάς μοι, to Emmanuel, czyli: Bóg – Ten, który prawdziwie jest – jest z nami (&lt;x&gt;470 1:23&lt;/x&gt;), lub Jezus, czyli: PAN jest ratunkiem (&lt;x&gt;470 1:21&lt;/x&gt;; &lt;x&gt;490 1:31-32&lt;/x&gt;).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6:39&lt;/x&gt;; &lt;x&gt;500 10:28&lt;/x&gt;; &lt;x&gt;500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Syn zatracenia, ὁ υἱὸς τῆς ἀπωλείας, hebr. ּ</w:t>
      </w:r>
      <w:r>
        <w:rPr>
          <w:rtl/>
        </w:rPr>
        <w:t>בֶן־הָאֲבַּדֹון</w:t>
      </w:r>
      <w:r>
        <w:rPr>
          <w:rtl w:val="0"/>
        </w:rPr>
        <w:t xml:space="preserve"> (ben-ha’awaddon), czyli: straceniec.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6:70-71&lt;/x&gt;; &lt;x&gt;600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2024-04-19T18:26:31Z</dcterms:modified>
</cp:coreProperties>
</file>